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0067-01-2024-002522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32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Быдановой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Быданова</w:t>
      </w:r>
      <w:r>
        <w:rPr>
          <w:rFonts w:ascii="Times New Roman" w:eastAsia="Times New Roman" w:hAnsi="Times New Roman" w:cs="Times New Roman"/>
        </w:rPr>
        <w:t xml:space="preserve"> К.М.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Быданова</w:t>
      </w:r>
      <w:r>
        <w:rPr>
          <w:rFonts w:ascii="Times New Roman" w:eastAsia="Times New Roman" w:hAnsi="Times New Roman" w:cs="Times New Roman"/>
        </w:rPr>
        <w:t xml:space="preserve"> К.М.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Быдановой</w:t>
      </w:r>
      <w:r>
        <w:rPr>
          <w:rFonts w:ascii="Times New Roman" w:eastAsia="Times New Roman" w:hAnsi="Times New Roman" w:cs="Times New Roman"/>
        </w:rPr>
        <w:t xml:space="preserve"> К.М.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Быдановой</w:t>
      </w:r>
      <w:r>
        <w:rPr>
          <w:rFonts w:ascii="Times New Roman" w:eastAsia="Times New Roman" w:hAnsi="Times New Roman" w:cs="Times New Roman"/>
        </w:rPr>
        <w:t xml:space="preserve"> К.М.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Быдановой</w:t>
      </w:r>
      <w:r>
        <w:rPr>
          <w:rFonts w:ascii="Times New Roman" w:eastAsia="Times New Roman" w:hAnsi="Times New Roman" w:cs="Times New Roman"/>
        </w:rPr>
        <w:t xml:space="preserve"> К.М.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Быдановой</w:t>
      </w:r>
      <w:r>
        <w:rPr>
          <w:rFonts w:ascii="Times New Roman" w:eastAsia="Times New Roman" w:hAnsi="Times New Roman" w:cs="Times New Roman"/>
        </w:rPr>
        <w:t xml:space="preserve"> К.М.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Быданову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0412365400675006142415100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4rplc-31">
    <w:name w:val="cat-UserDefined grp-14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47">
    <w:name w:val="cat-UserDefined grp-40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